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Załącznik 1: Formularz odstąpienia przez </w:t>
      </w:r>
      <w:r>
        <w:rPr>
          <w:i/>
          <w:iCs/>
          <w:color w:val="000000"/>
          <w:sz w:val="24"/>
          <w:szCs w:val="24"/>
        </w:rPr>
        <w:t>Konsumenta sensu stricto</w:t>
      </w:r>
      <w:r>
        <w:rPr>
          <w:color w:val="000000"/>
          <w:sz w:val="24"/>
          <w:szCs w:val="24"/>
        </w:rPr>
        <w:t xml:space="preserve"> oraz </w:t>
      </w:r>
      <w:r>
        <w:rPr>
          <w:i/>
          <w:iCs/>
          <w:color w:val="000000"/>
          <w:sz w:val="24"/>
          <w:szCs w:val="24"/>
        </w:rPr>
        <w:t>Przedsiębiorcy na prawach Konsumenta</w:t>
      </w:r>
      <w:r>
        <w:rPr>
          <w:color w:val="000000"/>
          <w:sz w:val="24"/>
          <w:szCs w:val="24"/>
        </w:rPr>
        <w:t xml:space="preserve"> od zawartej umowy</w:t>
      </w:r>
    </w:p>
    <w:p>
      <w:pPr>
        <w:widowControl/>
        <w:spacing w:before="240" w:after="240" w:line="240" w:lineRule="auto"/>
        <w:ind w:left="0" w:right="0"/>
        <w:jc w:val="right"/>
      </w:pP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Miasto: ___________, dnia: __________ r.</w:t>
      </w:r>
    </w:p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>Konsument/Przedsiębiorca na prawach Konsumenta:</w:t>
      </w:r>
    </w:p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>Imię i nazwisko: ________________</w:t>
      </w:r>
    </w:p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>Adres: ________________</w:t>
      </w:r>
    </w:p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>E-mail: ________________</w:t>
      </w:r>
    </w:p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>Tel: ________________</w:t>
      </w:r>
    </w:p>
    <w:p>
      <w:pPr>
        <w:widowControl/>
        <w:spacing w:before="240" w:after="240" w:line="240" w:lineRule="auto"/>
        <w:ind w:left="0" w:right="0"/>
        <w:jc w:val="right"/>
      </w:pPr>
      <w:r>
        <w:rPr>
          <w:color w:val="000000"/>
          <w:sz w:val="24"/>
          <w:szCs w:val="24"/>
        </w:rPr>
        <w:t>Przedsiębiorca:</w:t>
      </w:r>
    </w:p>
    <w:p>
      <w:pPr>
        <w:widowControl/>
        <w:spacing w:before="240" w:after="240" w:line="240" w:lineRule="auto"/>
        <w:ind w:left="0" w:right="0"/>
        <w:jc w:val="right"/>
      </w:pPr>
      <w:r>
        <w:rPr>
          <w:color w:val="000000"/>
          <w:sz w:val="24"/>
          <w:szCs w:val="24"/>
        </w:rPr>
        <w:t>Nazwa: Twój Zdrowy Ruch</w:t>
      </w:r>
    </w:p>
    <w:p>
      <w:pPr>
        <w:widowControl/>
        <w:spacing w:before="240" w:after="240" w:line="240" w:lineRule="auto"/>
        <w:ind w:left="0" w:right="0"/>
        <w:jc w:val="right"/>
      </w:pPr>
      <w:r>
        <w:rPr>
          <w:color w:val="000000"/>
          <w:sz w:val="24"/>
          <w:szCs w:val="24"/>
        </w:rPr>
        <w:t>Adres: Hawajska 6/30, 02-776 Warszawa</w:t>
      </w:r>
    </w:p>
    <w:p/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>Niniejszym, działając na podstawie art. 27 ustawy o prawach konsumenta z dnia 30 maja 2014 r. (tj. Dz.U. z 2020 r. poz. 287, ze zm.), w brzmieniu:</w:t>
      </w:r>
    </w:p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Art. 27 ustawy o prawach konsumenta</w:t>
      </w:r>
    </w:p>
    <w:p>
      <w:pPr>
        <w:widowControl/>
        <w:spacing w:before="240" w:after="240" w:line="240" w:lineRule="auto"/>
        <w:ind w:left="0" w:right="0"/>
        <w:jc w:val="both"/>
      </w:pPr>
      <w:r>
        <w:rPr>
          <w:i/>
          <w:iCs/>
          <w:color w:val="000000"/>
          <w:sz w:val="24"/>
          <w:szCs w:val="24"/>
        </w:rPr>
        <w:t>Konsument, który zawarł umowę na odległość lub poza lokalem przedsiębiorstwa, może w terminie 14 dni odstąpić od niej bez podawania przyczyny i bez ponoszenia kosztów, z wyjątkiem kosztów określonych w art. 33, art. 34 ust. 2 i art. 35.</w:t>
      </w:r>
    </w:p>
    <w:p>
      <w:pPr>
        <w:widowControl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informuję o odstąpieniu od umowy, zawartej dnia _______________ r.</w:t>
      </w:r>
      <w:bookmarkStart w:id="0" w:name="_GoBack"/>
      <w:bookmarkEnd w:id="0"/>
      <w:r>
        <w:rPr>
          <w:rFonts w:hint="default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</w:rPr>
        <w:t>W związku z powyższym, uprzejmie proszę o zwrot następującej kwoty pieniężnej, wynikającej z odstąpienia od umowy: ______ zł (słownie: _________________________________), którą należy przelać na następujący numer rachunku bankowego: _________________________.</w:t>
      </w:r>
    </w:p>
    <w:p>
      <w:pPr>
        <w:widowControl/>
        <w:spacing w:before="240" w:after="240" w:line="240" w:lineRule="auto"/>
        <w:ind w:left="0" w:right="0"/>
        <w:jc w:val="both"/>
      </w:pPr>
    </w:p>
    <w:p>
      <w:pPr>
        <w:widowControl/>
        <w:spacing w:before="240" w:after="240" w:line="240" w:lineRule="auto"/>
        <w:ind w:left="0" w:right="0"/>
        <w:jc w:val="right"/>
      </w:pP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Z wyrazami szacunku,</w:t>
      </w:r>
    </w:p>
    <w:p>
      <w:pPr>
        <w:widowControl/>
        <w:spacing w:before="240" w:after="240" w:line="240" w:lineRule="auto"/>
        <w:ind w:left="0" w:right="0"/>
        <w:jc w:val="right"/>
      </w:pPr>
    </w:p>
    <w:p>
      <w:pPr>
        <w:widowControl/>
        <w:spacing w:before="240" w:after="240" w:line="240" w:lineRule="auto"/>
        <w:ind w:left="0" w:right="0"/>
        <w:jc w:val="right"/>
      </w:pP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__________________</w:t>
      </w:r>
    </w:p>
    <w:p>
      <w:pPr>
        <w:widowControl/>
        <w:spacing w:before="240" w:after="240" w:line="240" w:lineRule="auto"/>
        <w:ind w:left="0" w:right="0"/>
        <w:jc w:val="right"/>
      </w:pPr>
      <w:r>
        <w:rPr>
          <w:i/>
          <w:iCs/>
          <w:color w:val="000000"/>
          <w:sz w:val="24"/>
          <w:szCs w:val="24"/>
        </w:rPr>
        <w:t>(własnoręczny podpis Konsumenta/Przedsiębiorcy na prawach konsumenta)</w:t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A64B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F2C517F"/>
    <w:rsid w:val="1F2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49">
    <w:name w:val="Podpisy 1"/>
    <w:basedOn w:val="1"/>
    <w:uiPriority w:val="0"/>
    <w:pPr>
      <w:spacing w:line="360" w:lineRule="auto"/>
      <w:jc w:val="center"/>
    </w:pPr>
    <w:rPr>
      <w:rFonts w:ascii="Times New Roman" w:hAnsi="Times New Roman" w:eastAsia="Calibri" w:cs="Times New Roman"/>
      <w:sz w:val="20"/>
      <w:szCs w:val="22"/>
      <w:lang w:val="pl-PL" w:eastAsia="en-US"/>
    </w:rPr>
  </w:style>
  <w:style w:type="paragraph" w:customStyle="1" w:styleId="250">
    <w:name w:val="MyFooter"/>
    <w:semiHidden/>
    <w:unhideWhenUsed/>
    <w:uiPriority w:val="99"/>
    <w:pPr>
      <w:spacing w:after="200" w:line="276" w:lineRule="auto"/>
    </w:pPr>
    <w:rPr>
      <w:rFonts w:asciiTheme="minorHAnsi" w:hAnsiTheme="minorHAnsi" w:eastAsiaTheme="minorHAnsi" w:cstheme="minorBidi"/>
      <w:i/>
      <w:color w:val="808080"/>
      <w:sz w:val="20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2021-08-08T09:08:00Z</dcterms:created>
  <dc:creator>agnie</dc:creator>
  <cp:lastModifiedBy>agnie</cp:lastModifiedBy>
  <dcterms:modified xsi:type="dcterms:W3CDTF">2021-08-08T09:10:17Z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